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1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że z powodu zawiści wydali Go arcykapłani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Przekonywał się bowiem (coraz bardziej), że arcykapłani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bowiem, że z zawiści wydali go arcykapłani.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że z powodu zawiści wydali Go arcykapłani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uświadamiał sobie bowiem, że arcykapłani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naczelni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(Wiedział bowiem, iż go z nienawiści wydali przedniejsi kapłani.)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wiedział, iż go z zazdrości byli najwyższy kapłani wydali,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przez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z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wyżsi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że Go arcykapłani wydali przez zawiść.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jednak, że arcykapłani wydali Jezusa z nienawiści.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podburzyli tłum, aby Piłat uwolnił im raczej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знав, що це із заздрощів архиєреї Його видали.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Rozeznawał bowiem że przez zazdrość przekazali go prapoczątkowi kapłani.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wiedział, że przedniejsi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dla niego oczywiste, że główni kohanim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świadomy, że naczelni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Zorientował się bowiem, że to najwyżsi kapłani z nienawiści uknuli ten spisek przeciwko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2024-05-10T15:21:59Z</dcterms:modified>
</cp:coreProperties>
</file>