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nie przestawał pytać: Co więc złego uczynił? Ale oni tym bardziej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mówił im: Co bowiem uczynił złego? Oni zaś bardziej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2024-05-10T15:22:29Z</dcterms:modified>
</cp:coreProperties>
</file>