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4"/>
        <w:gridCol w:w="4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że nawet jeśli szat Jego dotknęłabym się zostanę uratowana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powtarzała bowiem sobie: Gdybym dotknęła choćby Jego szat, będę uratowana.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Mówiła bowiem, że: Jeżeli dotknę choćby płaszczy jego, będę uratowana.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że nawet jeśli szat Jego dotknęłabym się zostanę uratowana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2024-05-03T03:17:31Z</dcterms:modified>
</cp:coreProperties>
</file>