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którymś miejscu nie przyjęliby was ani nie wysłuchaliby was, wychodząc stamtąd, strząśnijcie pył z waszych stóp*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które miejsce nie przyjęłoby was ani wysłuchaliby was, wychodząc stamtąd strząśnijcie pył. (ten) spod stóp waszych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ilu- kolwiek nie przyjęliby was ani wysłuchaliby was wychodząc stamtąd strząśnijcie pył spod stóp waszych na świadectwo im amen mówię wam lżej będzie Sodomie lub Gomorze w dzień sądu niż miastu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5:13&lt;/x&gt;; 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2024-05-07T18:55:01Z</dcterms:modified>
</cp:coreProperties>
</file>