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matkę ;* oraz: Kto złorzeczy ojcu lub matce, niech poniesie śmierć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bowiem powiedział: Szanuj ojca twego i matkę twą, i: Złorzeczący ojcu lub matce śmiercią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Szanuj swego ojca i swoją matkę; oraz: Kto znieważa ojca lub matkę,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swoją matkę, oraz: Kto złorzeczy ojcu albo matce,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Mojżesz rzekł: Czcij ojca twego i matkę twoję; a kto złorzeczy ojcu albo matce,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rzeki: Czci ojca twego i matkę twoję: kto by złorzeczył ojcu abo matce, niechaj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powiedział: Czcij ojca swego i matkę swoją, oraz: Kto złorzeczy ojcu lub matce, niech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Mojżesz rzekł: Czcij ojca swego i matkę swoją; oraz: Kto złorzeczy ojcu lub matce, niech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swoją matkę oraz: Ktokolwiek złorzeczy ojcu lub matce, poniesie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Otaczaj szacunkiem swego ojca i matkę. A także: Kto złorzeczy ojcu lub matce,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na przykład powiedział: Czcij swojego ojca i matkę swoją, oraz: Złorzeczący ojcu lub matce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wprawdzie powiedział: Czcij ojca swego i matkę, oraz - kto by lżył ojca lub matkę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powiedział: ʼCzcij ojca twego i matkę twoją, a temu, kto złorzeczy ojcu lub matce - śmierć!ʼ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Мойсей сказав: Шануй свого батька і свою матір; іще: Хто проклинає батька або матір, хай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Moyses bowiem rzekł: Szacuj wiadomego ojca swego i wiadomą matkę swoją, i: Ten przez złe powiadanie szkalujący jakiegokolwiek ojca albo jakąkolwiek matkę, śmiercią niech dokonuje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powiedział: Szanuj twego ojca i twoją matkę; a kto złorzeczy ojcu, albo matce,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bowiem powiedział: "Czcij ojca swego i matkę swoją", oraz: "Kto przeklina swego ojca lub matkę, musi ponieść śmierć".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Mojżesz rzekł: ʼSzanuj swego ojca i swą matkęʼ oraz: ʼKto obrzuca obelgami ojca lub matkę, niech poniesie śmierćʼ.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wam od Boga prawo: „Szanuj rodziców!”. Powiedział również: „Kto znieważa ojca lub matkę, musi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21:17&lt;/x&gt;; &lt;x&gt;30 20:9&lt;/x&gt;;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2024-04-27T19:40:16Z</dcterms:modified>
</cp:coreProperties>
</file>