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szanuj ojca twojego i matkę twoją a złorzeczący ojcu lub matce śmiercią niech umrze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Czcij swego ojca i matkę ;* oraz: Kto złorzeczy ojcu lub matce, niech poniesie śmierć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bowiem powiedział: Szanuj ojca twego i matkę twą, i: Złorzeczący ojcu lub matce śmiercią niech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szanuj ojca twojego i matkę twoją a złorzeczący ojcu lub matce śmiercią niech umrze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21:17&lt;/x&gt;; &lt;x&gt;30 20:9&lt;/x&gt;;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2024-04-28T13:26:22Z</dcterms:modified>
</cp:coreProperties>
</file>