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Jeśliby człowiek powiedział ojcu lub matce: Korban, czyli to, co mógłbym wam dać jako wsparcie, jest darem ofiarnym,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mówicie: Jeśli człowiek powie ojcu albo matce: To, co powinieneś otrzymać ode mnie jako pomoc, to Korban, to znaczy dar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przeznaczony 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bez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mówicie: Jeźliby człowiek rzekł ojcu albo matce: Korban, (co jest dar), którykolwiek będzie ode mnie, tobie pożyteczny będzie, bez winy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Jeśliby człowiek rzekł ojcu abo matce: Korban (co jest dar), którykolwiek będzie ode mnie, tobie pomocny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 ktoś powie ojcu lub matce: Korban, to znaczy darem [złożonym w ofierze] jest to, co miało być ode mnie wsparciem dla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Jeśliby człowiek rzekł ojcu albo matce: Korban, to znaczy: To, co się tobie ode mnie jako pomoc należy, jest darem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jakiś człowiek oświadczy ojcu lub matce Korban, to znaczy darem ofiarnym jest to, co miałbyś otrzymać ode mnie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twierdzicie: «Jeśli ktoś powie ojcu lub matce: Korban, co oznacza: to, co miałem dać tobie na utrzymanie, ofiarowałem Bogu»,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tymczasem mówicie: Jeśli ktoś powie ojcu lub matce: To, co miałeś otrzymać ode mnie na utrzymanie, jest korban” — to znaczy: jest darem [dla Boga]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Gdyby ktoś oświadczył któremuś z rodziców "korban", to znaczy - "moją należność dla ciebie przeznaczyłem na ofiarę w świątyni",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mówiąc: Jeśli ktoś powie ojcu albo matce: ʼKorbanʼ, to znaczy: to, co tobie miałem dać na utrzymanie, ofiarowałem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кажете: Якщо хто скаже батькові або матері: це корван, тобто дар, те, що ви мали б одержати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powiadacie: Jeżeliby rzekłby jakiś człowiek wiadomemu ojcu albo wiadomej matce: Korban, które jakościowo jest: Dar ofiarny jest to które jeżeliby ze mnie otrzymałbyś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Jeśliby człowiek powiedział ojcu albo matce: Korban to jest dar, którym ode mnie masz wsparcie;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"Jeśli ktoś powie ojcu lub matce: 'Obiecałem jako korban [czyli dar dla Boga] to, co mogłem wykorzystać dla wspomożenia ciebie",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ʼJeżeli człowiek powie do ojca lub matki: ”Cokolwiek mam, dzięki czemu mógłbyś mieć ze mnie pożytek, jest to korban, ( to znaczy dar poświęcony Bogu)”ʼ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uważacie za normalne, gdy ktoś zaniedbuje swoich rodziców będących w potrzebie, tłumacząc się: „Niestety, nie mogę wam pomóc, bo przecież to, co miałem dla was, oddałem w darze Bogu do Jego świątyni”.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2024-04-28T11:49:02Z</dcterms:modified>
</cp:coreProperties>
</file>