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oni, że niektórzy z Jego uczniów jedzą chleb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 to znaczy nieumytymi rękami,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niektóre z uczniów jego, że pospolitemi rękoma, (to jest, nieumytemi) jedli chleb, ganili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niektóre z uczniów jego jedzące chleb rękoma pospolitemi, to jest nie umytemi, przyganili.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zauważyli, że niektórzy z Jego uczniów brali posiłek nieczystymi, to znaczy nie 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ujrzeli, że niektórzy z uczniów jego jedli chleb nieczystymi rękami, to znaczy nie umytymi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Spostrzegli oni, że niektórzy z Jego uczniów jedzą chleb nieczystymi, to znaczy nieobmytymi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Zauważyli, że niektórzy z Jego uczniów jedli chleb nieczystymi, to znaczy nieumytymi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zauważyli, że niektórzy Jego uczniowie jedzą chleb splamionymi, to jest nie obmytymi, rękami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Widzieli, że niektórzy uczniowie Jezusa nie przestrzegają rytualnego mycia rąk przed jedzeniem.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niektórzy Jego uczniowie jedzą chleb zwyczajnie, to znaczy nie umywszy uprzednio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Помітили, що деякі з Його учнів їли хліб нечистими, тобто немитими,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jakichś z uczniów jego że skalanymi wspólnością rękami, to właśnie jest jakościowo: nie umytymi, jedzą chleby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jakichś jego uczniów, że jedli chleby nieczystymi, to jest nieumytymi rękami, oskarżali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zobaczyli, że część Jego talmidim je rękami rytualnie nieczystymi, czyli nie uczyniwszy n'tilat-jadaim.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niektórych z jego uczniów jedzących posiłek rękami skalanymi, to jest nie umytymi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zauważyli, że niektórzy z Jego uczniów nie przestrzegają żydowskich zwyczajów obowiązujących przy jedzeniu.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2024-04-27T14:51:56Z</dcterms:modified>
</cp:coreProperties>
</file>