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1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 z serca ludzi rozważania złe wychodzą cudzołóstwa nierządy morderstwa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bowiem, z serca ludzkiego wychodzą złe zamiary,* nierządne czyny, kradzieże, morderstwa,**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wnętrza bowiem, z serca ludzi rozważania złe wychodzą, rozpusty, kradzieże, 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 z serca ludzi rozważania złe wychodzą cudzołóstwa nierządy morderstwa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8:21&lt;/x&gt;; &lt;x&gt;470 9:4&lt;/x&gt;; &lt;x&gt;470 12:34&lt;/x&gt;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2024-04-27T21:53:30Z</dcterms:modified>
</cp:coreProperties>
</file>