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9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bowiem kobieta o Nim która miała córeczka jej ducha nieczystego przyszedłszy przypadła do stóp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zaraz usłyszała o Nim kobieta, której córeczkę miał duch nieczysty.* Przyszła ona i upadła Mu do stóp.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zaraz usłyszawszy kobieta o nim, której miał córeczkę jej duch nieczysty, przyszedłszy przypadła do stóp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bowiem kobieta o Nim która miała córeczka jej ducha nieczystego przyszedłszy przypadła do stóp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2024-04-28T11:30:33Z</dcterms:modified>
</cp:coreProperties>
</file>