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20"/>
        <w:gridCol w:w="59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kobieta Greczynka Syrofenicjanka rodem i prosiła Go aby demona wyrzuciłby z córki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ta była Greczynką,* rodem z Syrofenicji, i prosiła Go, aby wypędził demona z jej córki.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(Ta) zaś kobieta była Hellenką*, Syrofenicjanką rodem. I prosiła go, aby demona wyrzucił z córki jej.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kobieta Greczynka Syrofenicjanka rodem i prosiła Go aby demona wyrzuciłby z córki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ona Greczynką, rodem z Syrofenicji. Zaczęła Go prosić, aby wypędził z jej córki demona.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kobieta ta była Greczynką, rodem z Syrofenicji, i prosiła go, aby wypędził demona z jej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ta niewiasta była Grecka, rodem z Syrofenicyi) i prosiła go, aby dyjabła wygnał z córki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była niewiasta pogańska, rodem Syrofeniczka. I prosiła go, aby czarta wyrzucił z córki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to poganka, Syrofenicjanka z pochodzenia, i prosiła Go, żeby złego ducha wyrzucił z jej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niewiasta ta była Greczynką, rodem z Syrofenicji, i prosiła go, aby wypędził demona z córki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to Greczynka, pochodząca z Syrofenicji. I prosiła Go, żeby wyrzucił demona z jej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ta była poganką, Syrofenicjanką z pochodzenia. Prosiła Go, aby wyrzucił demona z jej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Kobieta była poganką, Syrofenicjanką. Prosiła Go, aby usunął z jej córki tego demona.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była to Greczynka, pochodzenia syryjsko-fenickiego; prosiła, by uwolnił jej córkę od demona.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 kobieta była Greczynką, Syrofenicjanką z pochodzenia, i prosiła Go, aby z jej córki wyrzucił czarta.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жінка була поганської віри, родом сирофінікійка; благала Його, щоб вигнав біса з її дочки.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zaś kobieta jakościowo była Hellenka, Syrofenicjanka rodem, i wzywała do uwyraźnienia się go aby to bóstwo pochodzące od daimona wyrzuciłby z córki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ta niewiasta była Greczynką, rodem Syrofenicjanką i go prosiła, by wyrzucił demona z jej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ta była Greczynką, rodowitą Syrofenicjanką, i błagała Go, aby wypędził demona z jej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owa niewiasta była Greczynką, co do narodowości – Syrofenicjanką; i prosiła go, aby wypędził demona z jej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błagała, aby uwolnił jej dziecko od demona. Była to Syrofenicjanka, a więc należała do pogan, których Żydzi mają w pogardzie.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12:20&lt;/x&gt;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Tzn. poganką.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2024-04-28T18:37:37Z</dcterms:modified>
</cp:coreProperties>
</file>