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90"/>
        <w:gridCol w:w="56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faryzeusze i wszyscy Judejczycy jeśli nie pięścią umyliby rąk nie jedzą trzymając się przekazu starszych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bowiem oraz wszyscy Żydzi trzymają się tradycji* ** starszych i nie jedzą, jeśli najpierw pięścią nie obmyją sobie rąk;***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bowiem faryzeusze i wszyscy Żydzi, jeśli nie pięścią* umyją rąk, nie jedzą, trzymając się przekazu starszych.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faryzeusze i wszyscy Judejczycy jeśli nie pięścią umyliby rąk nie jedzą trzymając się przekazu starszych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tradycja, παράδοσις, l. przekaz, to treść przepisów dotyczących określonych czynności i zwyczajów przekazywana z pokolenia w pokolene.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1:14&lt;/x&gt;; &lt;x&gt;580 2:8&lt;/x&gt;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Chodzi o bliżej nieznany sposób obmywania rąk. Być może polegał na pocieraniu jednej ręki aż do łokcia zaciśniętą pięścią (πυγμή ) drugiej (&lt;x&gt;480 7:3&lt;/x&gt;L.).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Prawdopodobnie chodzi o dłoń z wodą.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2024-04-28T12:12:29Z</dcterms:modified>
</cp:coreProperties>
</file>