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granice Tyru* i przyszedł przez Sydon nad Morze Galilejskie** środkiem obszarów Dziesięciogrodzia.***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wyszedłszy z granic Tyru przyszedł przez Sydon do morza Galilei poprzez środek granic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po- środku granic Dekapolu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4:18&lt;/x&gt;; &lt;x&gt;500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2024-04-27T14:44:10Z</dcterms:modified>
</cp:coreProperties>
</file>