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7"/>
        <w:gridCol w:w="53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przynoszą Mu głuchoniemego ledwo mówiącego i proszą Go aby nałożyłby na niego rękę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przyprowadzili Mu głuchego* i z trudnością mówiącego,** i prosili Go, aby położył na niego rękę.***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przynoszą* mu głuchego i ledwo mówiącego, i proszą go, żeby nałożył na niego rękę.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przynoszą Mu głuchoniemego ledwo mówiącego i proszą Go aby nałożyłby na niego rękę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9:32&lt;/x&gt;; &lt;x&gt;490 11:14&lt;/x&gt;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głuchego i z trudnością mówiącego, κωφὸν καὶ μογιλάλον.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5:23&lt;/x&gt;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Przyprowadzają.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2024-04-27T22:29:00Z</dcterms:modified>
</cp:coreProperties>
</file>