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powiedział o was, obłudnikach, w swoim proroctwie: 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Dobrze Izajasz prorokował o was, obłudnikach, jak jest napisane: Ten lud 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o was obłudnikach prorokował, jako Napisano: Lud ten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Dobrze Izajasz o was, obłudnikach, prorokował, jako jest napisano: Lud ten wargami mię czci,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Słusznie prorok Izajasz powiedział o was, obłudnikach, jak jest napisane: 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prorokował o was, obłudnikach, jak napisano: 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Słusznie Izajasz prorokował o was obłudnikach tak, jak jest napisane: 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 im: „Słusznie prorokował Izajasz o was, obłudnikach, jak jest napisane: Ten lud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 was obłudnikach prorokował Izajasz. A jest to tak zapisane: Ten lud czci mnie wargami, a 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dobrze prorokował Ezaiasz o was obłudnikach; jako jest napisano: Ten lud wargami mię czci, a serce ich daleko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Dobrze prorokował o was obłudnikach Izajasz, kiedy pisał: ʼLud ten czci mnie wargami, ale serce ich daleko jest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Ісая пророкував про вас, лицемірів, як написано: Цей нарід устами мене шанує, а серце його далеке від мене; даремно 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Odpowiednio złożył proroctwo Esaias około was grających rolę przez rozstrzyganie pod człowiekami, tak jak od przeszłości jest w piśmie odwzorowane że: Ten właśnie lud wargami mnie szacuje, zaś serce ich do daleko ma-trzyma w oddaleniu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Dobrze prorokował o was, obłudnikach, Izajasz, jak jest napisane: Lud ten oddaje mi cześć swoimi ustami,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"Rację miał Jesza'jahu, kiedy prorokował o was, obłudnicy. Jak napisano: "Ci ludzie czczą mnie wargami, ale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”Izajasz trafnie prorokował o was, obłudnikach, jak jest napisane: ʼLud ten okazuje mi szacunek swoimi wargami, ale ich serca są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Odpowiedź Jezusa była ostra i natychmiastowa: —Obłudnicy! Dobrze was określił prorok Izajasz, mówiąc: 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2024-04-27T19:05:30Z</dcterms:modified>
</cp:coreProperties>
</file>