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Opuściwszy przykazanie Boga trzymacie się przekazu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2024-04-28T14:15:26Z</dcterms:modified>
</cp:coreProperties>
</file>