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1"/>
        <w:gridCol w:w="5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dobrze unieważniacie przykazanie Boga aby przekaz wasz moglibyście zachować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ciągnął dalej: Pięknie unieważniacie przykazanie Boże,* aby podtrzymać swoją tradycję.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Pięknie unieważniacie przykazanie Boga, aby przekaz wasz postawiliście*.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dobrze unieważniacie przykazanie Boga aby przekaz wasz moglibyście zachować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Według innych rękopisów "strzegliście".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2024-04-27T19:59:05Z</dcterms:modified>
</cp:coreProperties>
</file>