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znów tłum był liczny i nie mieli co jeść, przywołał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owych dniach, (gdy) znowu liczny tłum (był) i nie (mieli), co zjedliby, przywoławszy do siebie uczniów mówi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2024-05-02T20:34:38Z</dcterms:modified>
</cp:coreProperties>
</file>