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Lituję się nad tłumem gdyż już dni trzy pozostają przy Mnie i nie mają co mogliby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tych ludzi,* bo już trzy dni pozostają ze Mną, a nie mają co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Lituję się nad tłumem, bo już dni trzy pozostają przy mnie i nie mają, co zjedliby.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Lituję się nad tłumem gdyż już dni trzy pozostają przy Mnie i nie mają co mogliby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mi żal tych ludzi, bo już trzy dni przebywają ze Mną, a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tych ludzi, bo już trzy dni przy mnie trwają, a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Żal mi tego ludu; bo już trzy dni trwają przy mnie, a nie mają, co by jedli;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ludu, iż oto już trzy dni trwają przy mnie, a nie mają, co by jedli,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tego tłumu, bo już trzy dni trwają przy Mnie, a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Żal mi tego ludu, bo już trzy dni są ze mną, a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tych ludzi, bo już od trzech dni są ze Mną i nie mają nic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„Żal Mi tego ludu. Przecież już trzy dni nie odstępują Mnie, a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„Żal mi tych ludzi, bo już trzy dni przy mnie trwają i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Żal mi tych ludzi, już trzy dni są ze mną i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tego tłumu, bo już trzy dni pozostają przy Mnie i 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Жаль мені їх, бо вже три дні перебувають зі мною, а не мають чого їсти;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Jednoczę się wewnętrznym narządem aktywnie na ten tłum, że już dni trzy pozostają do istoty mi i nie mają co zjedliby,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tego tłumu, bo już trzy dni przy mnie trwają, a nie mają co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"Żal mi tych ludzi, bo są ze mną od trzech dni, a teraz 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”Odczuwał litość dla tego tłumu, bo już trzy dni pozostają przy mnie i nie mają nic do jedzenia;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—Żal mi tych ludzi! Są tu od trzech dni i nie mają już nic do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2024-05-03T01:24:27Z</dcterms:modified>
</cp:coreProperties>
</file>