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2"/>
        <w:gridCol w:w="6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tłumowi położyć się na ziemi i wziąwszy siedem chlebów podziękowawszy połamał i dawał uczniom Jego aby podawaliby i podali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tłumowi spocząć na ziemi. Następnie wziął te siedem chlebów, podziękował,* łamał i zaczął rozdawać swoim uczniom, aby ci kładli przed (nimi). I rozłożyli je przed tłumem.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nakazuje tłumowi położyć się na ziemi. I wziąwszy siedem chlebów dzięki uczyniwszy połamał i dawał uczniom jego, żeby podawali, i podali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tłumowi położyć się na ziemi i wziąwszy siedem chlebów podziękowawszy połamał i dawał uczniom Jego aby podawaliby i podali tłumowi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22:19&lt;/x&gt;; &lt;x&gt;500 6:11&lt;/x&gt;; &lt;x&gt;510 27:35&lt;/x&gt;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2024-05-02T22:58:12Z</dcterms:modified>
</cp:coreProperties>
</file>