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w 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tłum ludu modlił się na zewnątrz w godzinie kadzenia.*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mnogość była ludu modląca się zewnątrz (w) godzinie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(w) godzinie kadzenia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2024-04-20T07:03:05Z</dcterms:modified>
</cp:coreProperties>
</file>