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87"/>
        <w:gridCol w:w="51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by zdjąć hańbę moją pośród ludzi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mi uczynił Pan w dniach, kiedy (na mnie) wejrzał,* aby zdjąć moją hańbę** *** wśród ludzi.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że: Tak mi uczynił Pan w dniach tych, wejrzał (by) zdjąć hańbę mą u ludzi.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 tak mi czynił Pan w dniach tych spojrzał (by) zdjąć hańbę moją pośród ludzi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dniach (...) wejrzał, ἐν ἡμέραις αἷς ἐπεῖδεν, idiom: okazał mi łaskę.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Lub: wstyd, ὄνειδος; tak G przekłada </w:t>
      </w:r>
      <w:r>
        <w:rPr>
          <w:rtl/>
        </w:rPr>
        <w:t>חֶרְּפָה</w:t>
      </w:r>
      <w:r>
        <w:rPr>
          <w:rtl w:val="0"/>
        </w:rPr>
        <w:t xml:space="preserve"> i ּ</w:t>
      </w:r>
      <w:r>
        <w:rPr>
          <w:rtl/>
        </w:rPr>
        <w:t>כְלִּמָה</w:t>
      </w:r>
      <w:r>
        <w:rPr>
          <w:rtl w:val="0"/>
        </w:rPr>
        <w:t xml:space="preserve"> , zob. &lt;x&gt;240 18:13&lt;/x&gt;; &lt;x&gt;290 30:3&lt;/x&gt;; &lt;x&gt;400 2:6&lt;/x&gt;; zob. też: &lt;x&gt;30 20:20-21&lt;/x&gt;; &lt;x&gt;300 22:30&lt;/x&gt;.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&lt;x&gt;10 30:23&lt;/x&gt;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2024-04-19T18:13:20Z</dcterms:modified>
</cp:coreProperties>
</file>