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4"/>
        <w:gridCol w:w="3498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 Boga żadne słowo nie jest niemożliwe.*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będzie niemożliwa u Boga wszelka rzecz*.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 niemożliwa u Boga wszelkie przesłanie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 u Boga żadna sprawa nie jest niemożliwa; l.: żadne słowo (wskazanie, zapowiedź) nie jest bez mocy. Słowo, ῥῆμα, ozn.: (1) to, co zostało stwierdzone, z podkreśleniem treści, wypowiedź (&lt;x&gt;470 27:14&lt;/x&gt;). W zależności od kontekstu: zapowiedź lub proroctwo (&lt;x&gt;470 26:75&lt;/x&gt;), polecenie (&lt;x&gt;490 5:5&lt;/x&gt;), pogróżka (&lt;x&gt;510 6:13&lt;/x&gt;); w lm kazanie, mowa, proklamacja (&lt;x&gt;490 7:1&lt;/x&gt;), przesłanie (&lt;x&gt;500 3:34&lt;/x&gt;), nauka (&lt;x&gt;500 5:47&lt;/x&gt;); (2) jako hebr.: rzecz, sprawa, interes, transakcja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55:11&lt;/x&gt;; 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Słowo, sprawa.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2024-04-24T10:47:25Z</dcterms:modified>
</cp:coreProperties>
</file>