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Elżbieta usłyszała przywitanie Marii, podskoczył płód** w jej łonie i Elżbieta została napełniona Duchem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usłyszała pozdrowienie Marii Elżbieta, podskoczyło niemowlę w łonie jej i napełniona została Duchem Świętym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gdy, tj. I stało się, καὶ ἐγένετο, hebr.; 69 razy w Łk i 54 razy w Dz; oddawane wyrażeniem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płód, βρέφος, zob. Łk 1: 4 4: w &lt;x&gt;490 2:12&lt;/x&gt; (pod. &lt;x&gt;670 2:2&lt;/x&gt;) nowo narodzone dziecko, w &lt;x&gt;620 3:15&lt;/x&gt; małe dziecko, a więc tak samo przed, jak i po porodzie. &lt;x&gt;520 9:11&lt;/x&gt; pośrednio potwierdza zarysowany zarówno w NP, jak i SP pogląd, że płód jest człowiekiem – podmiotem, a nie przedmiotem – utkanym w łonie matki i obdarzonym tchnieniem życia (&lt;x&gt;220 3:3&lt;/x&gt;; &lt;x&gt;230 139:13-16&lt;/x&gt;).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2024-04-19T09:13:40Z</dcterms:modified>
</cp:coreProperties>
</file>