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5"/>
        <w:gridCol w:w="3079"/>
        <w:gridCol w:w="46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rozweselił się duch mój w Bogu Zbawicielu moim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mój duch* rozradował się** z powodu Boga, mojego Wybawcy,***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Wielbi dusza ma Pana, i rozweselił się duch mój z Boga wybawcy mego,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rozweselił się duch mój w Bogu Zbawicielu moim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4:24&lt;/x&gt;; &lt;x&gt;520 1:9&lt;/x&gt;; &lt;x&gt;590 5:23&lt;/x&gt;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rozradował się, ἠγαλλίασεν : być może aor. proleptyczny lub dramatyczny odnoszący się do wydarzeń wcześniejszych; przy tłum. można dodać: właśnie, dopiero co, przed chwilą (&lt;x&gt;490 1:47&lt;/x&gt;L.).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18:47&lt;/x&gt;; &lt;x&gt;230 106:21&lt;/x&gt;; &lt;x&gt;290 17:10&lt;/x&gt;; &lt;x&gt;420 3:18&lt;/x&gt;; &lt;x&gt;610 1:1&lt;/x&gt;; &lt;x&gt;610 2:3&lt;/x&gt;; &lt;x&gt;610 4:10&lt;/x&gt;; &lt;x&gt;630 1:3&lt;/x&gt;; &lt;x&gt;630 2:10&lt;/x&gt;; &lt;x&gt;630 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2024-03-28T20:35:57Z</dcterms:modified>
</cp:coreProperties>
</file>