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został wypełniony czas urodzić jej i urodziła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natomiast wypełnił się czas jej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Elżbiecie wypełnił się czas, (rodzenia) jej, i zrodziła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został wypełniony czas urodzić jej i urodziła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natomiast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zaś nadszedł czas porodu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Elżbiecie wypełnił się czas, aby porodziła,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Elżbiecie wypełnił się czas porodzenia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zaś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dla Elżbiety nastał czas rozwiązania, 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Elżbiecie nadszedł czas porodu. Urodziła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dla Elżbiety nadeszła pora rozwiązania i urodziła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Єлизаветі настав час родити, і вона народила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Elisabecie został przepełniony wiadomy naturalny okres czasu od tego które mogącą wydać na świat uczyniło ją, i zrodziła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wypełnił się czas jej rodzenia oraz wydała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dla Eliszewy czas narodzin dziecka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zaś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czas, Elżbieta 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2024-04-25T10:22:29Z</dcterms:modified>
</cp:coreProperties>
</file>