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wypełnił się czas jej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Elżbiecie wypełnił się czas, (rodzenia) jej, i zrodziła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2024-04-23T22:27:16Z</dcterms:modified>
</cp:coreProperties>
</file>