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przez Ducha Świętego* i tak prorokował: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Zachariasz, ojciec jego, napełniony został Duchem Świętym i 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Zachariasza, jego ojca, napełnił Duch Święty i tak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będąc napełniony Duchem Świętym,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Zacharyjasz, ojciec jego, napełniony będąc Duchem Świętym, prorokował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ociec jego, napełnion jest Ducha świętego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jego, Zachariasz, został napełniony Duchem Świętym i zaczął prorokować,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Zachariasza, ojca jego, napełnił Duch Święty, więc prorokował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ojciec, Zachariasz, został napełniony Duchem Świętym i tak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Zachariasz został napełniony Duchem Świętym i 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Zachariasz, jego ojciec, napełniony Duchem Świętym 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 zaś, jego ojciec, natchniony Duchem Świętym, tak prorokował: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Zachariasz został napełniony Duchem Świętym i przemówił z jego natchnienia: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Його батько Захарія наповнився Духом Святим і став пророкувати,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 ojciec jego został przepełniony od ducha świętego, i złożył proroctwo powiadając: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ojciec Zachariasz został napełniony Duchem Świętym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ojca Z'charię napełnił Ruach Ha-Kodesz i wypowiedział on to proroctwo: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duchem świętym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Wielbiąc Boga, Zachariasz został napełniony Duchem Świętym i zaczął prorokować: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2024-04-26T09:58:05Z</dcterms:modified>
</cp:coreProperties>
</file>