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powiedział przez usta świętych od wieku proroków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zapowiedział przed wiekami przez usta swoich świętych proroków,*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powiedział przez usta świętych od wieku proroków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powiedział przez usta świętych od wieku proroków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11:1&lt;/x&gt;; &lt;x&gt;290 40:11&lt;/x&gt;; &lt;x&gt;290 62:1&lt;/x&gt;; &lt;x&gt;300 23:6&lt;/x&gt;; &lt;x&gt;300 30:10&lt;/x&gt;; &lt;x&gt;300 33:6&lt;/x&gt;; &lt;x&gt;520 1:2&lt;/x&gt;; &lt;x&gt;510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2024-04-20T04:11:51Z</dcterms:modified>
</cp:coreProperties>
</file>