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pokazać się w ciemności i cieniu śmierci siedzącym wyprostować stopy nasze na drogę 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ukazać się tym, którzy siedzą w ciemności* i w cieniu śmierci, i skierować nasze nogi na drogę pokoju.**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ukazać się (tym) w ciemności i cieniu śmierci siedzącym, naprostować stopy nasze na drogę pokoju.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pokazać się w ciemności i cieniu śmierci siedzącym wyprostować stopy nasze na drogę 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objawić się tym, którzy tkwią w ciemności i w cieniu śmierci — i skierować nasze nogi na drogę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oświecić siedzących w ciemności i w cieniu śmierci, aby skierować nasze kroki na drogę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ukazał siedzącym w ciemności i w cieniu śmierci ku wyprostowaniu nóg naszych na drogę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zaświecił tym, którzy w ciemności i w cieniu śmierci siedzą, ku wyprostowaniu nóg naszych na drogę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zajaśnieć tym, co w mroku i cieniu śmierci mieszkają, aby nasze kroki zwrócić na drogę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objawić się tym, którzy są w ciemności i siedzą w mrokach śmierci, aby skierować nogi nasze na drogę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oświecić tych, którzy pozostają w mroku i cieniu śmierci i skierować nasze kroki na drogę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objawi się pogrążonym w ciemności i cieniu śmierci i poprowadzi nas na drogę pokoju”.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się pokazać przebywającym w ciemności i w cieniu śmierci, aby nasze kroki skierować na drogę pokoju”.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oświecić tych, których przerażają mroki i cienie śmierci i wskazać nam drogę pokoju.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oświecić pogrążonych w ciemności i mroku śmierci i skierować nasze kroki na drogę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освітити тих, що перебувають у темряві й смертельній тіні, і спрямувати наші ноги на дорогу миру.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pojawić się jako światło tym w ciemności i osłonie śmierci odgórnie siedzącym jako na swoim, od tego które umożliwia odgórnie prosto skierować nogi nasze do drogi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ukazać się tym, którzy siedzą w ciemności i w cieniu śmierci, oraz poprowadzić nasze nogi na drogę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jaśnieć nad tymi w ciemnościach, żyjącymi w cieniu śmierci, i aby wieść nasze stopy ścieżkami pokoju".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zaświecić siedzącym w ciemności i w cieniu śmierci, by pomyślnie skierować nasze stopy na drogę pokoju”.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oświeci pogrążonych w ciemności i mroku śmierci. Ona też wprowadzi nas na drogę pokoju!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&lt;x&gt;230 107:10&lt;/x&gt;; &lt;x&gt;290 9:1-2&lt;/x&gt;; &lt;x&gt;290 42:7&lt;/x&gt;; &lt;x&gt;290 49:9-10&lt;/x&gt;; &lt;x&gt;290 60:1-2&lt;/x&gt;; &lt;x&gt;470 4:16&lt;/x&gt;; &lt;x&gt;500 8:12&lt;/x&gt;; &lt;x&gt;510 26:18&lt;/x&gt;; &lt;x&gt;580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2:14&lt;/x&gt;; &lt;x&gt;490 7:50&lt;/x&gt;; &lt;x&gt;520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2024-04-23T12:29:45Z</dcterms:modified>
</cp:coreProperties>
</file>