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podjął ten wątek i powiedział: Pewien człowiek schodził z Jerozolimy do Jerycha. Po drodze wpadł w ręce zbójców, którzy go ograbili, pobili i uciekli, zostawiając bliskiego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Pewien człowiek schodził z Jerozolimy do Jerycha i wpadł w ręce bandytów, którzy go obrabowali, poranili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Jeruzalemu do Jerycha, i wpadł między zbójców, którzy złupiwszy go i rany mu zadawszy, odeszli, na pół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Jezus, rzekł: Człowiek niektóry zstępował z Jeruzalem do Jerycha i wpadł między zbójce, którzy go też złupili i rany zadawszy, odeszli, na poły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rzekł: Pewien człowiek schodził z Jeruzalem do Jerycha i wpadł w ręce zbójców. Ci nie tylko go obdarli, lecz jeszcze rany mu zadali i zostawiwszy na pół umarłego,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nawiązując do tego,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szedł z Jerozolimy do Jerycha i wpadł w ręce zbójców, którzy go obrabowali, poranili i odeszli, zostawiając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Pewien człowiek schodził z Jeruzalem do Jerycha i napadli na niego bandyci, którzy nie tylko go obrabowali, ale też poranili, zostawili na pół umarłego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„Pewien człowiek schodził z Jeruzalem do Jerycha i wpadł w ręce bandytów. Oni go obrabowali, pobili, i zostawiając ledwie żywego,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to,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szedł z Jeruzalem do Jerycha i wpadł w ręce zbójców. Ograbili go, zadali mu rany i odeszli, porzucając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przyjąwszy to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 do Jerycha, i między zbójce wpadł; którzy i zewlókszy go i razy zadawszy, odeszli, opuściwszy na poły umarłym będącego.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- Pewien człowiek schodził z Jeruzalem do Jerycha i wpadł między zbójców, którzy go obrabowali, pobili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ішов з Єрусалима до Єрихона і потрапив до розбійників, що обібрали його й завдали йому ран та й відійшли, залишивши його ледве живим.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Iesus rzekł: Człowiek jakiś zstępował od Ierusalem do Iericho, i zbójcom wokół wpadł, którzy i wydziawszy go i razy na dodatek nałożywszy odeszli puściwszy od siebie półumarłego.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Pewien człowiek schodził z Jerozolimy do Jerycha i wpadł na zbójców, którzy go rozebrali, zadali ciosy i odeszli, pozostawiając go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Nawiązując do tego pytania, Jeszua powiedział: "Pewien człowiek schodził od Jeruszalaim do Jericha i napadli go rabusie. Zdarli z niego ubranie i pobili go, potem odeszli, zostawiwszy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”Pewien człowiek schodził z Jerozolimy do Jerycha i wpadł między zbójców, którzy go odarli z szat, jak również zadali mu razy, po czym odeszli, pozostawiając go na wpół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opowiedział mu następującą historię: —Pewnego człowieka, idącego z Jerozolimy do Jerycha, napadli bandyci. Zdarli z niego odzież, pobili, okradli i bliskiego śmierci zostawili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2024-05-04T19:39:05Z</dcterms:modified>
</cp:coreProperties>
</file>