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7"/>
        <w:gridCol w:w="4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Belzebuba, ― władcy ― demonów,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 przez Belzebula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jednak stwierdzili: Wypędza demony przez Beelzebula,* ** władcę demonów.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Przez Belzebula, przywódcę demonów, wyrzuca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 przez Belzebula przywódcę demonów wyrzuca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tj. Baal-Zebul, czyli: Najwyższy Baal, albo: Książę Baal, władca demonów (&lt;x&gt;470 12:24&lt;/x&gt;),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10:25&lt;/x&gt;; &lt;x&gt;480 3:22&lt;/x&gt;; &lt;x&gt;470 12:43-45&lt;/x&gt;; &lt;x&gt;470 12:38-42&lt;/x&gt;; &lt;x&gt;480 8:11-12&lt;/x&gt;; &lt;x&gt;470 6:22-23&lt;/x&gt;; &lt;x&gt;470 23:1-39&lt;/x&gt;; &lt;x&gt;480 12:38-40&lt;/x&gt;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2024-04-27T23:41:00Z</dcterms:modified>
</cp:coreProperties>
</file>