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6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próbie, znaku z nieba szukali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 znak od Niego szukali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wystawiając (Go) na próbę,* domagali się od Niego znaku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zaś, próbując, znaku z nieba szukali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 znak od Niego szukali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kolei, chcąc Jezusa wystawić na próbę,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zaś, wystawiając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próbę,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zasię kusząc go, żądali znamienia od niego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kusząc, domagali się znaku od niego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chcąc Go wystawić na próbę,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zaś, kusząc go,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wystawiali Go na próbę i żądali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chcąc wystawić Go na próbę,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dla próby domagali się od Niego znaku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chcieli poddać go próbie i domagali się od niego znaku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podstępnie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ж, випробовуючи, жадали від нього знаку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Odmienni z dwóch rodzajów zaś, próbując, jakiś znak boży z jakiegoś nieba szukali badawczo od strony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drudzy, wystawiając go na próbę,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usiłując Go podejść,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jednak, kusząc go, zaczęli się od niego domagać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chcieli Go wypróbować i oczekiwali jakiegoś znaku z nieba,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&lt;x&gt;480 8:11&lt;/x&gt;;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&lt;x&gt;490 11:29&lt;/x&gt;;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2024-04-28T18:29:15Z</dcterms:modified>
</cp:coreProperties>
</file>