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walczy sam ze sobą, bo — jak mówicie — Ja wypędzam demony za sprawą Beelzebula, to jakim sposobem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szatan jest wewnętrznie podzielony, jakże przetrwa jego królestwo? Mówicie bowiem, że ja przez Belzebuba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jeźliżeć i szatan rozdzielony jest przeciwko sobie, jakoż się ostoi królestwo jego? albowiem powiadacie, iż ja przez Beelzebuba wyganiam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i szatan rozdzielon jest przeciw sobie, jakoż się ostoi królestwo jego? Gdyż powiedacie, iż ja przez Beelzebuba wyrzucam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z sobą jest skłócony, jakże się ostoi jego królestwo? Mówicie bowiem, że Ja przez Belzebuba wyrzucam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szatan sam w sobie jest rozdarty, jak się ostanie jego królestwo, skoro mówicie, że Ja mocą Belzebuba wypędzam demony?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jest rozdarty niezgodą, to jak przetrwa jego królestwo? Wy przecież mówicie, że Ja mocą Beelzebula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walczy sam ze sobą, jak przetrwa jego królestwo? Wy mówicie, że Ja wyrzucam demony mocą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 samo szatan doszedł do wewnętrznego rozłamu, jak ostoi się jego królestwo? Bo mówicie, że ja za sprawą Belzebuba usuwam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był sam z sobą w niezgodzie, to jak się ostoi jego państwo? A wy mówicie, że ja ujarzmiam demony z rozkazu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szatana rozdarła niezgoda, to jakżeż się ostoi jego królestwo? A wy mówicie, że Ja mocą Beelzebula wyrzucam czarty!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сатана сам у собі розділився, то як стоятиме його царство? Кажете, нібито я Вельзевулом виганяю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i ten satanas wrogo na siebie samego został na wskroś rozdzielony, jakże będzie stawiona wiadoma królewska władza jego? Że powiadacie: W Beelzebulu mogącym wyrzucać okoliczności czynią mnie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szatan zostałby rozdzielony przeciw sobie, jak wytrwa jego królestwo? Bo mówicie, że ja przez Beelzebuba wyrzucam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Przeciwnik również jest podzielony sam w sobie, to jak jego królestwo może przetrwać? Pytam, bo twierdzicie, że to mocą Ba'al-Zibbula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również Szatan jest wewnętrznie podzielony, jakże się ostoi jego królestwo? Mówicie bowiem, że wypędzam demony za sprawą Beelzebuba.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Mówicie, że dzięki Belzebubowi uwalniam ludzi od złych duchów. Jeśli jednak szatan zwalcza siebie samego, to jak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2024-04-27T20:53:29Z</dcterms:modified>
</cp:coreProperties>
</file>