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nieczysty duch wyszedłby z ― człowieka, przechodzi przez bezwodne miejsca, szukając odpoczynku, a nie znajdując, mówi: Wrócę do ―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nieczysty wychodzi z człowieka, wędruje po miejscach bezwodnych* w poszukiwaniu wytchnienia. Gdy go jednak nie znajdzie, mówi: Wrócę do mojego domu, skąd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Kiedy nieczysty duch wyjdzie z człowieka, przechodzi przez bezwodne miejsca, szukając wypoczynku, i nie znajdując,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[wtedy]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mówi: Wrócę do domu mego, skąd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nieczysty duch wyszedłby z człowieka przechodzi przez bezwodne miejsca szukając odpoczynek i nie znajdując mówi wrócę do domu mojego skąd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bezwodnych, ἀνύδρων  (anidron), l. bezludnych.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2024-04-28T16:09:58Z</dcterms:modified>
</cp:coreProperties>
</file>