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6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Szczęśliwi są raczej ci, którzy słuchają Słowa Bożego i stosują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Owszem błogosławieni są,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owszem, błogosławieni,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Tak, błogosławieni są raczej ci, którzy słuchają słowa Bożego i go przestrzegają.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są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O ileż bardziej błogosławieni są ci, którzy słuchają Słowa Boga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„Szczęśliwi są raczej ci, którzy słuchają słowa Bożego i zachowują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raczej ci, którzy słuchają słowa Bożego i zachowują je”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owszem szczęśliwi którzy słuchają mowy Bożej, i strzegą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-To prawda, ale tym bardziej szczęśliwsi są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правді блаженні ті, що слухають Боже слово і бережуть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Przecież wiecej szczęśliwi słuchający ten odwzorowany wniosek tego boga i trzymający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Szczęśliwi raczej ci, co słuchają Słowa Boga oraz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"Znacznie bardziej błogosławieni są ci, którzy słuchają słowa Bożego i są mu posłuszni!".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”Nie, ale raczej: Szczęśliwi ci, którzy słuchają słowa Bożego i je zachowują!”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szczęśliwi są ci—odparł Jezus—którzy słuchają słowa Bożego i żyją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2024-04-27T19:51:37Z</dcterms:modified>
</cp:coreProperties>
</file>