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8"/>
        <w:gridCol w:w="3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Nie, ale szczęśliwi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słyszący ― słowo ― Boga i strzegący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wprawdzie raczej szczęśliwi słuchający Słowo Boga i strzegący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Szczęśliwi są raczej ci, którzy słuchają Słowa Bożego i przestrzegają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Zaiste, szczęśliwi słuchający słowa Boga i strzegący.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wprawdzie raczej szczęśliwi słuchający Słowo Boga i strzegący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8:32&lt;/x&gt;; &lt;x&gt;490 6:47&lt;/x&gt;; &lt;x&gt;490 8:15&lt;/x&gt;; &lt;x&gt;500 14:21&lt;/x&gt;; 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2024-04-28T14:36:44Z</dcterms:modified>
</cp:coreProperties>
</file>