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1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ten który uczynił z zewnątrz i wewnątrz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Czy Ten, który uczynił to, co na zewnątrz, nie uczynił i tego, co wewnątrz?*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Nierozsądni, czyż nie ten, (który uczynił) co zewnątrz, i (co) wewnątrz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Nierozsądni nie (ten) który uczynił z zewnątrz i wewnątrz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&lt;x&gt;500 7:24&lt;/x&gt;; &lt;x&gt;510 10:15&lt;/x&gt;;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2024-04-27T14:26:40Z</dcterms:modified>
</cp:coreProperties>
</file>