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pokolenie pociągnięto do odpowiedzialności za krew wszystkich proroków przelaną od założenia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dopominano się od tego pokolenia krwi wszystkich proroków, która została przelana od założenia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szukano od tego rodzaju krwi wszystkich proroków, która wylana jest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szukano krwie wszytkich proroków, którą wylał ten naród od założenia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to plemię spadnie kara za krew wszystkich proroków, która została przelana od stworzenia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dopominano się od tego pokolenia o krew wszystkich proroków, wylaną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została zażądana krew wszystkich proroków, przelana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tego pokolenia zażąda się rozliczenia z krwi wszystkich proroków przelanej od początku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od tego plemienia zażąda się rachunku z krwi tych wszystkich proroków, przelanej od samego początku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obecne pokolenie zdało rachunek z krwi przelanej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pokolenie poniesie karę za krew wszystkich proroków wylaną od powstania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 цього роду домагатися крови всіх пророків, що пролита від створення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wyszukana wiadoma krew wszystkich tych proroków wylana od rzucenia na dół dla fundamentu niewiadomego naturalnego ustroju światowego od genetycznego rodzaju tego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rodu została zażądana krew wszystkich proroków, wylana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to pokolenie spadnie odpowiedzialność za krew wszystkich proroków przelaną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zażądano krwi wszystkich proroków, przelanej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was wina za przelaną krew wszystkich Bożych proroków, zabitych od początku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2024-04-27T14:25:01Z</dcterms:modified>
</cp:coreProperties>
</file>