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3452"/>
        <w:gridCol w:w="4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nauczający w jednym ze zgromadzeń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szabatu nauczał w jednej z synagog.*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nauczający w jednej (z) synagog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nauczający w jednym (ze) zgromadzeń w szabaty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2024-04-29T09:41:20Z</dcterms:modified>
</cp:coreProperties>
</file>