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od słabości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i powiedział: Kobieto, zostałaś uwolniona* od swojej słabości**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ją Jezus przemówił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uwolniona jesteś (od) słabości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(od) słabości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zobaczył i przywołał do siebie: Kobieto — powiedział — jesteś wolna od swojej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do siebie i powiedział: Kobieto, jesteś uwolniona od swojej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gdy ujrzał Jezus, zawołał jej do siebie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uwolnionaś od niemocy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Jezus, przyzwał jej do siebie i rzekł jej: Niewiasto, wolnąś uczyniona jest od niemocy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i rzekł do niej: Niewiasto, jesteś wolna od swej niemocy.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ujrzawszy ją, przywołał ją 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uwolniona jesteś od choroby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 ją, przywołał i powiedział do niej: Kobieto, jesteś uwolniona od swojej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 ją, przywołał i powiedział: „Kobieto, jesteś uwolniona od swojej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ją Jezus zobaczył, przywołał ją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jesteś już wolna od swojej niemocy”,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ją Jezus, zawołał jej,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 rozwiązanaś jest od niemocy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ujrzawszy ją, przywołał do siebie i powiedział: - Niewiasto, jesteś wolna od choroby!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її, Ісус прикликав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ти звільнена від своєї недуги.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ją Iesus zwrócił się głosem do istoty i rzekł jej: Kobieto, od przeszłości przez odwiązanie uwolniona jesteś od tej słabości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kiedy ją ujrzał, zwrócił się do niej i jej powiedział: Niewiasto, zostajesz uwolniona od twej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Jeszua przywołał ją i powiedział do niej: "Pani, zostałaś uwolniona od swojej słabości!".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ją, Jezus zwrócił się do niej i rzekł: ”Niewiasto, jesteś uwolniona od swej słabości”.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rzekł: —Kobieto, uwalniam cię od 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jesteś wolna, pf. ἀπολέλυσαι.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5:15&lt;/x&gt;; &lt;x&gt;470 13:31-32&lt;/x&gt;; &lt;x&gt;480 4:30-32&lt;/x&gt;; &lt;x&gt;470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2024-04-29T11:50:31Z</dcterms:modified>
</cp:coreProperties>
</file>