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z was w 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Obłudnicy!* Czy każdy z was w dzień szabatu nie odwiązuje od żłobu swojego bydlęcia lub osła i nie prowadzi ich napoić?**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każdy (z) was (w) szabat nie odwiązuje wołu jego lub osła od żłobu i wyprowadziwszy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(z) was (w) szabat nie rozwiązuje wołu jego lub osła od żłobu i wyprowadziwszy poi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2024-04-29T08:38:56Z</dcterms:modified>
</cp:coreProperties>
</file>