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czego podobne jest Królestwo Boga i do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Boże* i z czym je porównam?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podobne jest królestwo Boga, i do czego przyrównam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(do) czego podobne jest Królestwo Boga i (do) czego przyrównam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&lt;x&gt;470 13:24&lt;/x&gt;; &lt;x&gt;490 4:43&lt;/x&gt;;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2024-04-29T15:34:03Z</dcterms:modified>
</cp:coreProperties>
</file>