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6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zakwasowi który wziąwszy kobieta zmieszała w mąki pszennej satonów trzy aż do kiedy zostało zakwaszone całe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do zakwasu,* który kobieta wzięła, zmieszała z trzema satonami** mąki, aż się wszystko zakwasiło.***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zaczynowi, który wziąwszy kobieta schowała w mąki pszennej miary* trzy, aż do (kiedy) zakwasiło się całe.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zakwasowi który wziąwszy kobieta zmieszała w mąki pszennej satonów trzy aż do kiedy zostało zakwaszone całe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 ono zakwas, który gospodyni dodała do ciasta rozrobionego z trzech miar mąki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wszystko się zakwasiło.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do zakwasu, który wziąwszy, kobieta włożyła w trzy miary mąki, aż wszystko się zakwasiło.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kwasowi, który wziąwszy niewiasta, zakryła go we trzy miary mąki, ażby wszystko skwaśniało.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kwasowi, który wziąwszy niewiasta, zakryła we trzy miary mąki, ażby się wszytko zakwasiło.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do zaczynu, który pewna kobieta wzięła i włożyła w trzy miary mąki, aż wszystko się zakwasiło.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do kwasu, który niewiasta pewna wzięła, rozczyniła w trzech miarach mąki, aż wszystko się zakwasiło.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do zakwasu, który pewna kobieta wzięła i zmieszała z trzema miarami mąki, aż się wszystko zakwasiło.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do zakwasu, który pewna kobieta wzięła i wymieszała z trzema miarami mąki, a wszystko się zakwasiło”.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do drożdży, które kobieta wzięła i wrzuciła do trzech miar mąki, tak że całość się zakwasiła”.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Przypomina ono zaczyn, który kobieta rozczyniła w pewnej ilości mąki, dzięki czemu całe ciasto 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do kwasu, który kobieta zaczyniła w trzech miarach mąki, aż wszystko się zakwasiło.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Подібне воно до закваски, що його бере жінка, покладе на три мірки борошна, доки не вкисне все.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Upodobniona jest jakiemuś fermentowi, który wziąwszy jakaś kobieta wkryła do sfery mąki pszennej miar trzech aż do czasu którego została sfermentowana cała.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do zaczynu, który niewiasta wzięła oraz schowała w trzech satonach pszennej mąki, aż wszystko spulchniało.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ono podobne do zaczynu, który pewna kobieta wzięła i zmieszała z trzema porcjami mąki, a potem czekała, aż cała partia ciasta urośnie".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do zakwasu, który niewiasta wzięła i ukryła w trzech dużych miarach mąki, aż cala ta masa się zakwasiła”.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—Podobne jest ono do kwasu chlebowego, który kobieta zmieszała z całym workiem mąki a on przeniknął całe ciasto.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Saton : 13,3 l, ponad 7 kg; zob.: &lt;x&gt;470 5:15&lt;/x&gt;; &lt;x&gt;480 4:21&lt;/x&gt;; &lt;x&gt;490 11:33&lt;/x&gt;. W tym przypadku zatem 39,9 l l. 21 kg zaczynu. Wystarczyło to na wypieczenie chleba dla 100 ludzi.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5:6&lt;/x&gt;; &lt;x&gt;550 5:9&lt;/x&gt;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Nazwa miary liczącej półtora korca, czyli około 15 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2024-04-29T10:01:24Z</dcterms:modified>
</cp:coreProperties>
</file>