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On zaś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zaś ktoś: Panie, czy tylko niewielu będzie zbawionych?* Wtedy On odpowiedział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ktoś mu: Panie, czy nieliczni (są) wybawiani? On zaś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(On) zaś powiedział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2024-04-29T11:37:49Z</dcterms:modified>
</cp:coreProperties>
</file>