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Walczcie by wejść przez ciasną bramę gdyż liczni mówię wam będą szukać by wejść i nie będą mieli siły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Usiłujcie* ** wejść przez wąskie drzwi,*** **** gdyż mówię wam: wielu będzie starało się wejść – i nie zdołają.*****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Walczcie* (by) wejść przez wąskie drzwi, bo liczni. mówię wam. szukać będą, (by) wejść, i nie będą mieli siły.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Walczcie (by) wejść przez ciasną bramę gdyż liczni mówię wam będą szukać (by) wejść i nie będą mieli siły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Próbujcie z całych sił wejść przez wąskie drzwi, gdyż mówię wam, wielu będzie starało się wejść — i nie zdołają.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Usiłujcie wejść przez ciasną bramę, bo mówię wam, że wielu będzie chciało wejść, lecz nie będą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Usiłujcie, abyście weszli przez ciasną bramę; albowiem powiadam wam: Wiele ich będą chcieli wnijść, ale nie będą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Usiłujcie, abyście weszli przez ciasną furtkę. Bo powiedam wam, że ich wiele będą chcieli wniść, a nie będą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Usiłujcie wejść przez ciasne drzwi; gdyż wielu, powiadam wam, będzie chciało wejść, a nie zdołają.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Starajcie się wejść przez wąską bramę, gdyż wielu, powiadam wam, będzie chciało wejść, ale nie będą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wejść przez wąskie drzwi, bo wielu, mówię wam, będzie chciało wejść, a nie będą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„Starajcie się wejść przez ciasną bramę, bo mówię wam, że wielu będzie chciało wejść, ale nie zdołają.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„Starajcie się wejść przez wąską bramę, bo wielu, oświadczam wam, będzie próbowało wejść, a nie zdoła.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Starajcie się przejść przez wąskie drzwi. Mówię wam, że wielu będzie chciało wejść, ale nie starczy im 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Starajcie się usilnie wejść przez ciasną bramę, bo - mówię wam - wielu będzie chciało wejść, ale nie zdoła.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Намагайтеся ввійти через тісні двері, бо багато хто, кажу вам, силкуватиметься ввійти, та не зможе.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Walczcie teraz abyście mogli wejść przez-z tych wąskich drzwi, że wieloliczni, powiadam wam, będą szukali sposobu aby mogli wejść, i nie będą potężnymi.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wysiłki, aby wejść przez ciasną bramę; bo mówię wam, że wielu będzie usiłowało wejść, a nie będą mieli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"Usilnie starajcie się wejść przez wąskie drzwi, bo - mówię wam! - wielu będzie domagać się wejścia, a nie będzie mogło,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”Wytężajcie siły, by wejść przez wąskie drzwi, gdyż wielu, mówię wam, będzie się starało wejść, lecz nie zdoła,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—Drzwi do nieba są wąskie—odpowiedział Jezus. —Dołóżcie zatem wszelkich starań, aby przez nie wejść. Wielu bowiem zechce to zrobić, ale gdy Ja, pan domu, zamknę drzwi, będzie już za późno.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Usiłujcie, ἀγωνίζεσθε : słowem tym opisywano pierwotnie zmagania sportowców o nagrodę, a więc: Walczcie. Słowo ἀγωνία pojawia się w opisie zmagań Jezusa w Getsemane (&lt;x&gt;490 22:44&lt;/x&gt;).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11:12&lt;/x&gt;; &lt;x&gt;650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drzwi, θύρα, tj. drzwi wejściowe do domu. W &lt;x&gt;470 7:13&lt;/x&gt; πύλη, tj. brama zewnętrzna.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7:13-14&lt;/x&gt;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10:25&lt;/x&gt;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Ścigajcie się, współzawodniczcie.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2024-04-29T14:29:30Z</dcterms:modified>
</cp:coreProperties>
</file>