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3"/>
        <w:gridCol w:w="6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płacz i zgrzytanie zębów kiedy zobaczylibyście Abrahama i Izaaka i Jakuba i wszystkich proroków w Królestwie Boga was zaś którzy są wyrzucani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płacz i zgrzytanie zębów,* gdy zobaczycie Abrahama, Izaaka, Jakuba i wszystkich proroków w Królestwie Bożym, a siebie samych wyrzuconych** na zewnątrz.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 będzie płacz i zgrzyt zębów, kiedy ujrzycie Abrahama i Izaaka i Jakuba i wszystkich proroków w królestwie Boga, was zaś wyrzucanych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płacz i zgrzytanie zębów kiedy zobaczylibyście Abrahama i Izaaka i Jakuba i wszystkich proroków w Królestwie Boga was zaś którzy są wyrzucani na zewnątrz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13:42&lt;/x&gt;; &lt;x&gt;470 24:51&lt;/x&gt;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2024-04-29T13:46:33Z</dcterms:modified>
</cp:coreProperties>
</file>