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 amen zaś mówię wam że nie Mnie zobaczylibyście aż kolwiek przyszedłby kiedy powiedzielibyście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przyjdzie wam zostawić wasz dom.* Mówię wam zaś: Na pewno Mnie już nie zobaczycie, aż nastanie (czas), gdy powiecie: Błogosławiony, który przychodzi w imieniu Pana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Oto zostawiany jest wam dom wasz. Mówię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wam, nie ujrzycie mnie,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[przyjdzie, gdy]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powiecie: Błogosławiony przychodzący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 amen zaś mówię wam że nie Mnie zobaczylibyście aż kolwiek przyszedłby kiedy- powiedzielibyście który jest błogosławiony przychodzący w imieniu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69:26&lt;/x&gt;; &lt;x&gt;300 12:7&lt;/x&gt;; &lt;x&gt;300 22:5&lt;/x&gt;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&lt;x&gt;230 118:26&lt;/x&gt;; &lt;x&gt;490 19:38&lt;/x&gt;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2024-04-29T09:47:08Z</dcterms:modified>
</cp:coreProperties>
</file>