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1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Wcale nie mówię wam ale jeśli nie opamiętalibyście się wszyscy podobnie zginiecie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nie, mówię wam, lecz jeśli się nie opamiętacie, wszyscy tak samo poginiecie.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Nie, mówię wam, ale jeśli nie zmienicie myślenia, wszyscy tak samo zginiecie.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Wcale nie mówię wam ale jeśli nie opamiętalibyście się wszyscy podobnie zginiecie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Bynajmniej! Mówię wam, jeśli się nie opamiętacie, wszyscy tak samo poginiecie.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Bynajmniej, mówię wam, lecz jeśli nie będziecie pokutować, wszyscy tak samo zginiecie.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Bynajmniej, mówię wam: i owszem, jeźli pokutować nie będziecie, wszyscy także poginiecie.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mówię wam, ale jeśli pokutować nie będziecie, wszyscy także zginiecie.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Bynajmniej, powiadam wam; lecz jeśli się nie nawrócicie, wszyscy tak samo zginiecie.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Bynajmniej, powiadam wam, lecz jeżeli się nie upamiętacie, wszyscy tak samo poginiecie.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mówię wam, lecz jeśli się nie nawrócicie, wszyscy tak samo zginiecie.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nie! Ale mówię wam, że jeśli się nie nawrócicie, wszyscy podobnie zginiecie”.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Oświadczam wam, że nie, ale jeśli się nie nawrócicie, wszyscy tak samo zginiecie”.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nie, mówię wam! Taka zagłada czeka was, jeśli się nie nawrócicie.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Bynajmniej - powiadam wam - ale jeśli się nie nawrócicie, wszyscy tak samo zginiecie!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Ні, кажу вам; тому якщо не покаєтеся, то всі отак згинете.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Zdecydowanie nie, powiadam wam, ale jeżeli ewentualnie nie teraz ewentualnie zmieniacie rozumowania, wszyscy tak samo odłączycie się przez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mówię wam; ale jeśli się nie skruszycie, wszyscy podobnie poginiecie.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powiadam wam. Więcej, jeśli nie odwrócicie się od swoich grzechów, wszyscy umrzecie podobnie".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Bynajmniej, mówię wam; lecz jeśli nie okażecie skruchy, wszyscy tak samo zostaniecie zgładzeni”.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czeka was taki sam koniec, jeśli się nie opamiętacie.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2024-04-29T09:33:32Z</dcterms:modified>
</cp:coreProperties>
</file>