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spostrzegł, jak wybierali pierwsze miejsca,* opowiedział zaproszonym taką przypowieść: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zaproszonych przykład, zauważając*, jak pierwsze leżanki wybierali sobie, mówiąc do nich: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23:6&lt;/x&gt;; &lt;x&gt;490 11:43&lt;/x&gt;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Zatrzymując uwagę na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2024-05-06T13:49:31Z</dcterms:modified>
</cp:coreProperties>
</file>